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122C58">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122C58">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122C58">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122C58">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 xml:space="preserve">if our risk assessment process indicates that the quality of provision in the school may </w:t>
      </w:r>
      <w:r w:rsidRPr="000A3E30">
        <w:rPr>
          <w:lang w:eastAsia="en-GB"/>
        </w:rPr>
        <w:lastRenderedPageBreak/>
        <w:t>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lastRenderedPageBreak/>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lastRenderedPageBreak/>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6" w:history="1"/>
      <w:hyperlink r:id="rId17"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122C58" w:rsidP="00C32BB8">
      <w:pPr>
        <w:pStyle w:val="Unnumberedparagraph"/>
      </w:pPr>
      <w:hyperlink r:id="rId20"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xml:space="preserve">. Ofsted uses this information to prepare its </w:t>
      </w:r>
      <w:r w:rsidRPr="009E556E">
        <w:lastRenderedPageBreak/>
        <w:t>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122C58" w:rsidP="004E0E33">
      <w:hyperlink r:id="rId21"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191D2D08"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22C58">
      <w:rPr>
        <w:rStyle w:val="PageNumber"/>
        <w:b w:val="0"/>
        <w:noProof/>
      </w:rPr>
      <w:t>1</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C58"/>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https://www.gov.uk/government/publications/ofsted-privacy-notices/schools-ofsted-privacy-notic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purl.org/dc/terms/"/>
    <ds:schemaRef ds:uri="http://schemas.openxmlformats.org/package/2006/metadata/core-properties"/>
    <ds:schemaRef ds:uri="f68e5b0d-7cfd-410d-9c74-4a6ed519cadd"/>
    <ds:schemaRef ds:uri="http://schemas.microsoft.com/office/2006/documentManagement/types"/>
    <ds:schemaRef ds:uri="http://schemas.microsoft.com/office/infopath/2007/PartnerControls"/>
    <ds:schemaRef ds:uri="a63b8f05-a910-4e73-9120-1895c97c435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19577-0606-4FBE-A103-F13B9473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CSoyka</cp:lastModifiedBy>
  <cp:revision>2</cp:revision>
  <cp:lastPrinted>2007-03-23T14:56:00Z</cp:lastPrinted>
  <dcterms:created xsi:type="dcterms:W3CDTF">2020-01-13T14:25:00Z</dcterms:created>
  <dcterms:modified xsi:type="dcterms:W3CDTF">2020-01-13T14:25:00Z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